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-746</w:t>
      </w:r>
      <w:r>
        <w:rPr>
          <w:rFonts w:ascii="Times New Roman" w:eastAsia="Times New Roman" w:hAnsi="Times New Roman" w:cs="Times New Roman"/>
          <w:sz w:val="26"/>
          <w:szCs w:val="26"/>
        </w:rPr>
        <w:t>-2614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0069-01-2024</w:t>
      </w:r>
      <w:r>
        <w:rPr>
          <w:rFonts w:ascii="Times New Roman" w:eastAsia="Times New Roman" w:hAnsi="Times New Roman" w:cs="Times New Roman"/>
          <w:sz w:val="26"/>
          <w:szCs w:val="26"/>
        </w:rPr>
        <w:t>-002316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Рахматуллоева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Фаруха </w:t>
      </w:r>
      <w:r>
        <w:rPr>
          <w:rFonts w:ascii="Times New Roman" w:eastAsia="Times New Roman" w:hAnsi="Times New Roman" w:cs="Times New Roman"/>
          <w:sz w:val="26"/>
          <w:szCs w:val="26"/>
        </w:rPr>
        <w:t>Абдусаломовича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Рахматуллоев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штраф в размере 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0086220001455168 от 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05.12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Рахматуллоев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бразом,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поступило ходатайство о рассмотрении материала без его участия.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0086220001455168 от 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 86 ХМ 484329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Рахматуллоева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Рахматуллоева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Фаруха </w:t>
      </w:r>
      <w:r>
        <w:rPr>
          <w:rFonts w:ascii="Times New Roman" w:eastAsia="Times New Roman" w:hAnsi="Times New Roman" w:cs="Times New Roman"/>
          <w:sz w:val="26"/>
          <w:szCs w:val="26"/>
        </w:rPr>
        <w:t>Абдусаломовича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стративного штрафа размере 1 6</w:t>
      </w:r>
      <w:r>
        <w:rPr>
          <w:rFonts w:ascii="Times New Roman" w:eastAsia="Times New Roman" w:hAnsi="Times New Roman" w:cs="Times New Roman"/>
          <w:sz w:val="26"/>
          <w:szCs w:val="26"/>
        </w:rPr>
        <w:t>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0412365400695007462420136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я с копией предоставляется в 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</w:t>
      </w:r>
      <w:r>
        <w:rPr>
          <w:rFonts w:ascii="Times New Roman" w:eastAsia="Times New Roman" w:hAnsi="Times New Roman" w:cs="Times New Roman"/>
          <w:sz w:val="26"/>
          <w:szCs w:val="26"/>
        </w:rPr>
        <w:t>ого судью судебного участка №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 м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</w:rPr>
        <w:t>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</w:t>
      </w:r>
      <w:r>
        <w:rPr>
          <w:rFonts w:ascii="Times New Roman" w:eastAsia="Times New Roman" w:hAnsi="Times New Roman" w:cs="Times New Roman"/>
        </w:rPr>
        <w:t xml:space="preserve"> № 5-</w:t>
      </w:r>
      <w:r>
        <w:rPr>
          <w:rFonts w:ascii="Times New Roman" w:eastAsia="Times New Roman" w:hAnsi="Times New Roman" w:cs="Times New Roman"/>
        </w:rPr>
        <w:t>746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9">
    <w:name w:val="cat-UserDefined grp-3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